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DA" w:rsidRDefault="009702DA" w:rsidP="00567AE8">
      <w:pPr>
        <w:tabs>
          <w:tab w:val="left" w:pos="4320"/>
        </w:tabs>
        <w:ind w:left="-180"/>
        <w:rPr>
          <w:rFonts w:ascii="Franklin Gothic Medium" w:hAnsi="Franklin Gothic Medium"/>
        </w:rPr>
      </w:pPr>
    </w:p>
    <w:p w:rsidR="00567AE8" w:rsidRDefault="00567AE8" w:rsidP="00567AE8">
      <w:pPr>
        <w:tabs>
          <w:tab w:val="left" w:pos="4320"/>
        </w:tabs>
        <w:ind w:left="-180"/>
        <w:rPr>
          <w:rFonts w:ascii="Franklin Gothic Medium" w:hAnsi="Franklin Gothic Medium"/>
        </w:rPr>
      </w:pPr>
    </w:p>
    <w:tbl>
      <w:tblPr>
        <w:tblW w:w="10214" w:type="dxa"/>
        <w:jc w:val="center"/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E52E6F" w:rsidRDefault="00E52E6F" w:rsidP="005C1E6F">
            <w:pPr>
              <w:tabs>
                <w:tab w:val="left" w:leader="dot" w:pos="4320"/>
              </w:tabs>
              <w:jc w:val="center"/>
              <w:rPr>
                <w:rFonts w:ascii="Ubuntu" w:hAnsi="Ubuntu"/>
                <w:b/>
                <w:color w:val="333333"/>
                <w:sz w:val="28"/>
                <w:szCs w:val="28"/>
                <w:lang w:val="en-US"/>
              </w:rPr>
            </w:pPr>
          </w:p>
          <w:p w:rsidR="00567AE8" w:rsidRPr="009702DA" w:rsidRDefault="00567AE8" w:rsidP="005C1E6F">
            <w:pPr>
              <w:tabs>
                <w:tab w:val="left" w:leader="dot" w:pos="4320"/>
              </w:tabs>
              <w:jc w:val="center"/>
              <w:rPr>
                <w:rFonts w:ascii="Ubuntu" w:hAnsi="Ubuntu"/>
                <w:color w:val="333333"/>
              </w:rPr>
            </w:pPr>
            <w:proofErr w:type="spellStart"/>
            <w:r w:rsidRPr="009702DA">
              <w:rPr>
                <w:rFonts w:ascii="Ubuntu" w:hAnsi="Ubuntu"/>
                <w:b/>
                <w:color w:val="333333"/>
                <w:sz w:val="28"/>
                <w:szCs w:val="28"/>
              </w:rPr>
              <w:t>Бриф</w:t>
            </w:r>
            <w:proofErr w:type="spellEnd"/>
            <w:r w:rsidRPr="009702DA">
              <w:rPr>
                <w:rFonts w:ascii="Ubuntu" w:hAnsi="Ubuntu"/>
                <w:b/>
                <w:color w:val="333333"/>
                <w:sz w:val="28"/>
                <w:szCs w:val="28"/>
              </w:rPr>
              <w:t xml:space="preserve"> на разработку </w:t>
            </w:r>
            <w:proofErr w:type="spellStart"/>
            <w:r w:rsidRPr="009702DA">
              <w:rPr>
                <w:rFonts w:ascii="Ubuntu" w:hAnsi="Ubuntu"/>
                <w:b/>
                <w:color w:val="333333"/>
                <w:sz w:val="28"/>
                <w:szCs w:val="28"/>
              </w:rPr>
              <w:t>Веб-сайта</w:t>
            </w:r>
            <w:proofErr w:type="spellEnd"/>
          </w:p>
        </w:tc>
      </w:tr>
    </w:tbl>
    <w:p w:rsidR="00567AE8" w:rsidRPr="00180BB5" w:rsidRDefault="00567AE8" w:rsidP="00567AE8">
      <w:pPr>
        <w:tabs>
          <w:tab w:val="left" w:pos="4320"/>
        </w:tabs>
        <w:ind w:left="-180"/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ОБЩАЯ ИНФОРМАЦИЯ О КОМПАНИИ</w:t>
            </w: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7657"/>
      </w:tblGrid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5C1E6F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</w:rPr>
              <w:t>Название компании</w:t>
            </w: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  <w:t>:</w:t>
            </w:r>
          </w:p>
        </w:tc>
        <w:tc>
          <w:tcPr>
            <w:tcW w:w="7657" w:type="dxa"/>
            <w:vAlign w:val="center"/>
          </w:tcPr>
          <w:p w:rsidR="00567AE8" w:rsidRPr="000962AC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9702DA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</w:rPr>
              <w:t>Старый сайт:</w:t>
            </w:r>
          </w:p>
        </w:tc>
        <w:tc>
          <w:tcPr>
            <w:tcW w:w="7657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5C1E6F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</w:rPr>
              <w:t>Контактное лицо:</w:t>
            </w:r>
          </w:p>
        </w:tc>
        <w:tc>
          <w:tcPr>
            <w:tcW w:w="7657" w:type="dxa"/>
            <w:vAlign w:val="center"/>
          </w:tcPr>
          <w:p w:rsidR="00567AE8" w:rsidRPr="000962AC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5C1E6F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657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5C1E6F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</w:rPr>
              <w:t>Телефон:</w:t>
            </w:r>
          </w:p>
        </w:tc>
        <w:tc>
          <w:tcPr>
            <w:tcW w:w="7657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2557" w:type="dxa"/>
            <w:shd w:val="clear" w:color="auto" w:fill="E0E0E0"/>
            <w:vAlign w:val="center"/>
          </w:tcPr>
          <w:p w:rsidR="00567AE8" w:rsidRPr="00CF04E7" w:rsidRDefault="00567AE8" w:rsidP="005C1E6F">
            <w:pPr>
              <w:pStyle w:val="a3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CF04E7">
              <w:rPr>
                <w:rFonts w:ascii="Franklin Gothic Medium" w:hAnsi="Franklin Gothic Medium"/>
                <w:color w:val="333333"/>
                <w:sz w:val="22"/>
                <w:szCs w:val="22"/>
              </w:rPr>
              <w:t>Комментарии:</w:t>
            </w:r>
          </w:p>
        </w:tc>
        <w:tc>
          <w:tcPr>
            <w:tcW w:w="7657" w:type="dxa"/>
          </w:tcPr>
          <w:p w:rsidR="00567AE8" w:rsidRPr="00CF04E7" w:rsidRDefault="00567AE8" w:rsidP="005C1E6F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00711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Сфера деятельности компании</w:t>
            </w:r>
            <w:r w:rsidR="00054B4D">
              <w:rPr>
                <w:rFonts w:ascii="Franklin Gothic Medium" w:hAnsi="Franklin Gothic Medium"/>
                <w:color w:val="333333"/>
              </w:rPr>
              <w:t>/основные характеристики услуг</w:t>
            </w:r>
            <w:r w:rsidRPr="00CF04E7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567AE8" w:rsidRPr="00CF04E7" w:rsidTr="005C1E6F">
        <w:trPr>
          <w:trHeight w:val="693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0962AC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Целевая аудитория (предполагаемые посетители сайта):</w:t>
            </w:r>
          </w:p>
        </w:tc>
      </w:tr>
      <w:tr w:rsidR="00567AE8" w:rsidRPr="00CF04E7" w:rsidTr="005C1E6F">
        <w:trPr>
          <w:trHeight w:val="964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0962AC" w:rsidRDefault="000962AC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 xml:space="preserve"> </w:t>
            </w:r>
          </w:p>
          <w:p w:rsidR="00567AE8" w:rsidRPr="00007117" w:rsidRDefault="00567AE8" w:rsidP="005C1E6F">
            <w:pPr>
              <w:tabs>
                <w:tab w:val="left" w:pos="4320"/>
              </w:tabs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ПОЖЕЛАНИЯ К ДИЗАЙНУ ВЕБ-САЙТА</w:t>
            </w: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9702DA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Есть ли у </w:t>
            </w:r>
            <w:r w:rsidR="009702DA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ашей компании или бренда логотип, который нужно использовать в дизайне</w:t>
            </w:r>
            <w:r w:rsidRPr="00CF04E7">
              <w:rPr>
                <w:rFonts w:ascii="Franklin Gothic Medium" w:hAnsi="Franklin Gothic Medium"/>
                <w:color w:val="FF6600"/>
              </w:rPr>
              <w:t>*</w:t>
            </w:r>
            <w:r w:rsidRPr="00CF04E7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9702DA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Есть ли у </w:t>
            </w:r>
            <w:r w:rsidR="009702DA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ашей организации целостное описание фирменного стиля (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Brand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 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Book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): </w:t>
            </w:r>
          </w:p>
        </w:tc>
      </w:tr>
      <w:tr w:rsidR="00567AE8" w:rsidRPr="00CF04E7" w:rsidTr="005C1E6F">
        <w:trPr>
          <w:trHeight w:val="291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567AE8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При отсутствии 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Brand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 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Book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, перечислите цвета, которые необходимо использовать в дизайне: </w:t>
            </w:r>
          </w:p>
        </w:tc>
      </w:tr>
      <w:tr w:rsidR="00567AE8" w:rsidRPr="00CF04E7" w:rsidTr="005C1E6F">
        <w:trPr>
          <w:trHeight w:val="793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48" w:type="dxa"/>
        <w:jc w:val="center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"/>
        <w:gridCol w:w="3703"/>
        <w:gridCol w:w="6523"/>
      </w:tblGrid>
      <w:tr w:rsidR="00567AE8" w:rsidRPr="00CF04E7" w:rsidTr="00007117">
        <w:trPr>
          <w:gridBefore w:val="1"/>
          <w:wBefore w:w="22" w:type="dxa"/>
          <w:trHeight w:val="340"/>
          <w:jc w:val="center"/>
        </w:trPr>
        <w:tc>
          <w:tcPr>
            <w:tcW w:w="10226" w:type="dxa"/>
            <w:gridSpan w:val="2"/>
            <w:shd w:val="clear" w:color="auto" w:fill="E0E0E0"/>
            <w:vAlign w:val="center"/>
          </w:tcPr>
          <w:p w:rsidR="00567AE8" w:rsidRPr="00CF04E7" w:rsidRDefault="00567AE8" w:rsidP="009702DA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Перечислите сайты, которые </w:t>
            </w:r>
            <w:r w:rsidR="00007117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ам нравятся, и укажите причины </w:t>
            </w:r>
            <w:r w:rsidR="009702DA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аших предпочтений: </w:t>
            </w:r>
          </w:p>
        </w:tc>
      </w:tr>
      <w:tr w:rsidR="00567AE8" w:rsidRPr="00AF3F57" w:rsidTr="0000711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AE8" w:rsidRPr="00CC09FB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C09FB">
              <w:rPr>
                <w:rFonts w:ascii="Franklin Gothic Medium" w:hAnsi="Franklin Gothic Medium"/>
                <w:color w:val="333333"/>
              </w:rPr>
              <w:t>Ссылки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AE8" w:rsidRPr="00CC09FB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C09FB">
              <w:rPr>
                <w:rFonts w:ascii="Franklin Gothic Medium" w:hAnsi="Franklin Gothic Medium"/>
                <w:color w:val="333333"/>
              </w:rPr>
              <w:t>Комментарии</w:t>
            </w:r>
          </w:p>
        </w:tc>
      </w:tr>
      <w:tr w:rsidR="00567AE8" w:rsidTr="0000711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E8" w:rsidRPr="004A1588" w:rsidRDefault="00D7302A" w:rsidP="004A1588">
            <w:pPr>
              <w:tabs>
                <w:tab w:val="left" w:pos="4320"/>
              </w:tabs>
              <w:rPr>
                <w:lang w:val="en-US"/>
              </w:rPr>
            </w:pPr>
            <w:r>
              <w:rPr>
                <w:rFonts w:ascii="Franklin Gothic Medium" w:hAnsi="Franklin Gothic Medium"/>
                <w:color w:val="333333"/>
                <w:lang w:val="en-US"/>
              </w:rPr>
              <w:t>http://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E8" w:rsidRPr="004A1588" w:rsidRDefault="00567AE8" w:rsidP="005C1E6F">
            <w:pPr>
              <w:widowControl w:val="0"/>
              <w:autoSpaceDE w:val="0"/>
              <w:snapToGrid w:val="0"/>
              <w:rPr>
                <w:rFonts w:ascii="Arial" w:hAnsi="Arial" w:cs="Arial"/>
                <w:shd w:val="clear" w:color="auto" w:fill="C0C0C0"/>
              </w:rPr>
            </w:pPr>
          </w:p>
        </w:tc>
      </w:tr>
      <w:tr w:rsidR="00567AE8" w:rsidTr="0000711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E8" w:rsidRDefault="00567AE8" w:rsidP="005C1E6F">
            <w:pPr>
              <w:snapToGrid w:val="0"/>
            </w:pPr>
            <w:r>
              <w:rPr>
                <w:rFonts w:ascii="Franklin Gothic Medium" w:hAnsi="Franklin Gothic Medium"/>
                <w:color w:val="333333"/>
                <w:lang w:val="en-US"/>
              </w:rPr>
              <w:t>http://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E8" w:rsidRDefault="00567AE8" w:rsidP="005C1E6F">
            <w:pPr>
              <w:widowControl w:val="0"/>
              <w:autoSpaceDE w:val="0"/>
              <w:snapToGrid w:val="0"/>
              <w:rPr>
                <w:shd w:val="clear" w:color="auto" w:fill="C0C0C0"/>
              </w:rPr>
            </w:pPr>
          </w:p>
        </w:tc>
      </w:tr>
      <w:tr w:rsidR="00567AE8" w:rsidTr="0000711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AE8" w:rsidRDefault="00567AE8" w:rsidP="005C1E6F">
            <w:pPr>
              <w:snapToGrid w:val="0"/>
            </w:pPr>
            <w:r>
              <w:rPr>
                <w:rFonts w:ascii="Franklin Gothic Medium" w:hAnsi="Franklin Gothic Medium"/>
                <w:color w:val="333333"/>
                <w:lang w:val="en-US"/>
              </w:rPr>
              <w:lastRenderedPageBreak/>
              <w:t>http://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E8" w:rsidRDefault="00567AE8" w:rsidP="005C1E6F">
            <w:pPr>
              <w:widowControl w:val="0"/>
              <w:autoSpaceDE w:val="0"/>
              <w:snapToGrid w:val="0"/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00711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Какое впечатление должен производить </w:t>
            </w:r>
            <w:r w:rsidR="00007117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 сайт на посетителя:</w:t>
            </w: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00711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Существуют ли идеи, которые </w:t>
            </w:r>
            <w:r w:rsidR="00007117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ы хотели бы воплотить в проекте:</w:t>
            </w: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57B13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Что бы </w:t>
            </w:r>
            <w:r w:rsidR="00557B13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ы категорически не хотели видеть в дизайне </w:t>
            </w:r>
            <w:r w:rsidR="00557B13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ашего сайта:</w:t>
            </w:r>
          </w:p>
        </w:tc>
      </w:tr>
      <w:tr w:rsidR="00567AE8" w:rsidRPr="00CF04E7" w:rsidTr="005C1E6F">
        <w:trPr>
          <w:trHeight w:val="232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ФУНКЦИОНАЛЬНО-МОДУЛЬНАЯ СТРУКТУРА ВЕБ-САЙТА</w:t>
            </w:r>
          </w:p>
        </w:tc>
      </w:tr>
    </w:tbl>
    <w:p w:rsidR="00567AE8" w:rsidRPr="00180BB5" w:rsidRDefault="00567AE8" w:rsidP="00567AE8">
      <w:pPr>
        <w:tabs>
          <w:tab w:val="left" w:pos="4320"/>
        </w:tabs>
        <w:jc w:val="center"/>
        <w:rPr>
          <w:rFonts w:ascii="Franklin Gothic Medium" w:hAnsi="Franklin Gothic Medium"/>
          <w:color w:val="333333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5094"/>
      </w:tblGrid>
      <w:tr w:rsidR="00567AE8" w:rsidRPr="00CF04E7" w:rsidTr="005C1E6F">
        <w:trPr>
          <w:trHeight w:val="3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57B13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Укажите основные предполагаемые разделы </w:t>
            </w:r>
            <w:r w:rsidR="00557B13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ашего сайта и прокомментируйте их содержание (с указанием возможных подразделов, если есть):</w:t>
            </w:r>
          </w:p>
        </w:tc>
      </w:tr>
      <w:tr w:rsidR="00567AE8" w:rsidRPr="00CF04E7" w:rsidTr="005C1E6F">
        <w:trPr>
          <w:trHeight w:hRule="exact"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Наименование раздела</w:t>
            </w:r>
            <w:r w:rsidRPr="00CF04E7">
              <w:rPr>
                <w:rFonts w:ascii="Franklin Gothic Medium" w:hAnsi="Franklin Gothic Medium"/>
                <w:color w:val="FF6600"/>
                <w:lang w:val="en-US"/>
              </w:rPr>
              <w:t>**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Ваши комментарии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О компании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FD" w:rsidRPr="00CF04E7" w:rsidRDefault="002358FD" w:rsidP="00D7302A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Услуги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FD" w:rsidRPr="00CF04E7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Каталог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FD" w:rsidRPr="00CF04E7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Прайс-лист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FD" w:rsidRPr="00CF04E7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Новости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FD" w:rsidRPr="00CF04E7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B10DD1">
        <w:trPr>
          <w:trHeight w:val="340"/>
        </w:trPr>
        <w:tc>
          <w:tcPr>
            <w:tcW w:w="5166" w:type="dxa"/>
            <w:vAlign w:val="center"/>
          </w:tcPr>
          <w:p w:rsidR="002358FD" w:rsidRPr="00CF04E7" w:rsidRDefault="002358FD" w:rsidP="00391E2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Контакты</w:t>
            </w:r>
          </w:p>
        </w:tc>
        <w:tc>
          <w:tcPr>
            <w:tcW w:w="5094" w:type="dxa"/>
          </w:tcPr>
          <w:p w:rsidR="002358FD" w:rsidRPr="00CF04E7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2358FD" w:rsidRPr="00CF04E7" w:rsidTr="005C1E6F">
        <w:trPr>
          <w:trHeight w:val="340"/>
        </w:trPr>
        <w:tc>
          <w:tcPr>
            <w:tcW w:w="5166" w:type="dxa"/>
          </w:tcPr>
          <w:p w:rsidR="002358FD" w:rsidRPr="00CF04E7" w:rsidRDefault="002358FD" w:rsidP="00391E21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......</w:t>
            </w:r>
          </w:p>
        </w:tc>
        <w:tc>
          <w:tcPr>
            <w:tcW w:w="5094" w:type="dxa"/>
          </w:tcPr>
          <w:p w:rsidR="002358FD" w:rsidRDefault="002358FD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5094"/>
      </w:tblGrid>
      <w:tr w:rsidR="00567AE8" w:rsidRPr="00CF04E7" w:rsidTr="005C1E6F">
        <w:trPr>
          <w:trHeight w:val="3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57B13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Укажите программные модули</w:t>
            </w:r>
            <w:r w:rsidR="00054B4D">
              <w:rPr>
                <w:rFonts w:ascii="Franklin Gothic Medium" w:hAnsi="Franklin Gothic Medium"/>
                <w:color w:val="333333"/>
              </w:rPr>
              <w:t xml:space="preserve"> (из </w:t>
            </w:r>
            <w:proofErr w:type="gramStart"/>
            <w:r w:rsidR="00054B4D">
              <w:rPr>
                <w:rFonts w:ascii="Franklin Gothic Medium" w:hAnsi="Franklin Gothic Medium"/>
                <w:color w:val="333333"/>
              </w:rPr>
              <w:t>перечисленных</w:t>
            </w:r>
            <w:proofErr w:type="gramEnd"/>
            <w:r w:rsidR="00054B4D">
              <w:rPr>
                <w:rFonts w:ascii="Franklin Gothic Medium" w:hAnsi="Franklin Gothic Medium"/>
                <w:color w:val="333333"/>
              </w:rPr>
              <w:t xml:space="preserve"> ниже)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, которые необходимо использовать на </w:t>
            </w:r>
            <w:r w:rsidR="00557B13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>ашем сайте:</w:t>
            </w:r>
          </w:p>
        </w:tc>
      </w:tr>
      <w:tr w:rsidR="00567AE8" w:rsidRPr="00CF04E7" w:rsidTr="005C1E6F">
        <w:trPr>
          <w:trHeight w:hRule="exact"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Наименование модуля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 xml:space="preserve">: 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Ваши комментарии</w:t>
            </w:r>
            <w:r w:rsidRPr="00CF04E7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Новости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57B13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>Подписка на новости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Каталог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57B13" w:rsidP="00557B13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proofErr w:type="spellStart"/>
            <w:r>
              <w:rPr>
                <w:rFonts w:ascii="Franklin Gothic Medium" w:hAnsi="Franklin Gothic Medium"/>
                <w:color w:val="333333"/>
              </w:rPr>
              <w:t>Онлайн</w:t>
            </w:r>
            <w:proofErr w:type="spellEnd"/>
            <w:r>
              <w:rPr>
                <w:rFonts w:ascii="Franklin Gothic Medium" w:hAnsi="Franklin Gothic Medium"/>
                <w:color w:val="333333"/>
              </w:rPr>
              <w:t xml:space="preserve"> оплата услуг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Поиск</w:t>
            </w:r>
            <w:r w:rsidR="00557B13">
              <w:rPr>
                <w:rFonts w:ascii="Franklin Gothic Medium" w:hAnsi="Franklin Gothic Medium"/>
                <w:color w:val="333333"/>
              </w:rPr>
              <w:t xml:space="preserve"> по сайту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Вопрос-ответ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53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Промо-блоки  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52"/>
        </w:trPr>
        <w:tc>
          <w:tcPr>
            <w:tcW w:w="5166" w:type="dxa"/>
            <w:vAlign w:val="center"/>
          </w:tcPr>
          <w:p w:rsidR="00567AE8" w:rsidRPr="00CF04E7" w:rsidRDefault="00567AE8" w:rsidP="009702DA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Регистрация</w:t>
            </w:r>
            <w:r w:rsidR="00557B13">
              <w:rPr>
                <w:rFonts w:ascii="Franklin Gothic Medium" w:hAnsi="Franklin Gothic Medium"/>
                <w:color w:val="333333"/>
              </w:rPr>
              <w:t>/ав</w:t>
            </w:r>
            <w:r w:rsidR="009702DA">
              <w:rPr>
                <w:rFonts w:ascii="Franklin Gothic Medium" w:hAnsi="Franklin Gothic Medium"/>
                <w:color w:val="333333"/>
              </w:rPr>
              <w:t>т</w:t>
            </w:r>
            <w:r w:rsidR="00557B13">
              <w:rPr>
                <w:rFonts w:ascii="Franklin Gothic Medium" w:hAnsi="Franklin Gothic Medium"/>
                <w:color w:val="333333"/>
              </w:rPr>
              <w:t>оризация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 </w:t>
            </w:r>
            <w:r w:rsidR="00557B13">
              <w:rPr>
                <w:rFonts w:ascii="Franklin Gothic Medium" w:hAnsi="Franklin Gothic Medium"/>
                <w:color w:val="333333"/>
              </w:rPr>
              <w:t>пользователей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605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Система ограничения доступа для незарегистрированных посетителей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52"/>
        </w:trPr>
        <w:tc>
          <w:tcPr>
            <w:tcW w:w="51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Форма обратной связи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52"/>
        </w:trPr>
        <w:tc>
          <w:tcPr>
            <w:tcW w:w="5166" w:type="dxa"/>
            <w:vAlign w:val="center"/>
          </w:tcPr>
          <w:p w:rsidR="00567AE8" w:rsidRPr="00CF04E7" w:rsidRDefault="00054B4D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>Другие модули (указать)</w:t>
            </w:r>
          </w:p>
        </w:tc>
        <w:tc>
          <w:tcPr>
            <w:tcW w:w="5094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5"/>
      </w:tblGrid>
      <w:tr w:rsidR="00567AE8" w:rsidRPr="00CF04E7" w:rsidTr="005C1E6F">
        <w:trPr>
          <w:trHeight w:val="340"/>
          <w:jc w:val="center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Языковые версии сайта: </w:t>
            </w: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10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340"/>
          <w:jc w:val="center"/>
        </w:trPr>
        <w:tc>
          <w:tcPr>
            <w:tcW w:w="10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10214" w:type="dxa"/>
        <w:jc w:val="center"/>
        <w:tblLayout w:type="fixed"/>
        <w:tblLook w:val="01E0"/>
      </w:tblPr>
      <w:tblGrid>
        <w:gridCol w:w="10214"/>
      </w:tblGrid>
      <w:tr w:rsidR="00567AE8" w:rsidRPr="00CF04E7" w:rsidTr="005C1E6F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567AE8" w:rsidRPr="00CF04E7" w:rsidRDefault="00567AE8" w:rsidP="005C1E6F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ДОПОЛНИТЕЛЬНАЯ АНКЕТА</w:t>
            </w: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Times New Roman" w:hAnsi="Times New Roman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571"/>
      </w:tblGrid>
      <w:tr w:rsidR="00567AE8" w:rsidRPr="00CF04E7" w:rsidTr="005C1E6F">
        <w:trPr>
          <w:trHeight w:val="408"/>
        </w:trPr>
        <w:tc>
          <w:tcPr>
            <w:tcW w:w="10137" w:type="dxa"/>
            <w:gridSpan w:val="2"/>
            <w:shd w:val="clear" w:color="auto" w:fill="D9D9D9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Требуется ли:</w:t>
            </w:r>
          </w:p>
        </w:tc>
      </w:tr>
      <w:tr w:rsidR="00567AE8" w:rsidRPr="00CF04E7" w:rsidTr="005C1E6F">
        <w:trPr>
          <w:trHeight w:val="544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Подбор и регистрация доменного имени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544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Размещение сайта на сервере исполнителя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544"/>
        </w:trPr>
        <w:tc>
          <w:tcPr>
            <w:tcW w:w="5566" w:type="dxa"/>
            <w:vAlign w:val="center"/>
          </w:tcPr>
          <w:p w:rsidR="00567AE8" w:rsidRPr="00CF04E7" w:rsidRDefault="000B7575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>Размещение материалов заказчика на сайте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689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Корректировка после заполнения сайта Заказчиком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544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Написание текстов</w:t>
            </w:r>
            <w:r w:rsidR="000B7575">
              <w:rPr>
                <w:rFonts w:ascii="Franklin Gothic Medium" w:hAnsi="Franklin Gothic Medium"/>
                <w:color w:val="333333"/>
              </w:rPr>
              <w:t xml:space="preserve"> исполнителем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571"/>
      </w:tblGrid>
      <w:tr w:rsidR="00567AE8" w:rsidRPr="00CF04E7" w:rsidTr="005C1E6F">
        <w:trPr>
          <w:trHeight w:val="438"/>
        </w:trPr>
        <w:tc>
          <w:tcPr>
            <w:tcW w:w="10137" w:type="dxa"/>
            <w:gridSpan w:val="2"/>
            <w:shd w:val="clear" w:color="auto" w:fill="D9D9D9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Требуется ли ежемесячная поддержка сайта в следующем объеме</w:t>
            </w:r>
          </w:p>
        </w:tc>
      </w:tr>
      <w:tr w:rsidR="00567AE8" w:rsidRPr="00CF04E7" w:rsidTr="005C1E6F">
        <w:trPr>
          <w:trHeight w:val="764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Разработка дополнительных и актуализация существующих страниц сайта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764"/>
        </w:trPr>
        <w:tc>
          <w:tcPr>
            <w:tcW w:w="5566" w:type="dxa"/>
            <w:vAlign w:val="center"/>
          </w:tcPr>
          <w:p w:rsidR="00567AE8" w:rsidRPr="00CF04E7" w:rsidRDefault="00557B13" w:rsidP="00557B13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>Размещение</w:t>
            </w:r>
            <w:r w:rsidR="00567AE8" w:rsidRPr="00CF04E7">
              <w:rPr>
                <w:rFonts w:ascii="Franklin Gothic Medium" w:hAnsi="Franklin Gothic Medium"/>
                <w:color w:val="333333"/>
              </w:rPr>
              <w:t xml:space="preserve"> текстовых материалов </w:t>
            </w:r>
            <w:r>
              <w:rPr>
                <w:rFonts w:ascii="Franklin Gothic Medium" w:hAnsi="Franklin Gothic Medium"/>
                <w:color w:val="333333"/>
              </w:rPr>
              <w:t xml:space="preserve">на </w:t>
            </w:r>
            <w:r w:rsidR="00567AE8" w:rsidRPr="00CF04E7">
              <w:rPr>
                <w:rFonts w:ascii="Franklin Gothic Medium" w:hAnsi="Franklin Gothic Medium"/>
                <w:color w:val="333333"/>
              </w:rPr>
              <w:t>сайт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567AE8" w:rsidRPr="00CF04E7" w:rsidTr="005C1E6F">
        <w:trPr>
          <w:trHeight w:val="764"/>
        </w:trPr>
        <w:tc>
          <w:tcPr>
            <w:tcW w:w="5566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Управление и поддержка интерактивных элементов сайта: каталоги, новостная лента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180BB5" w:rsidRDefault="00567AE8" w:rsidP="00567AE8">
      <w:pPr>
        <w:pStyle w:val="a5"/>
        <w:spacing w:before="0" w:beforeAutospacing="0" w:after="0" w:afterAutospacing="0" w:line="360" w:lineRule="auto"/>
        <w:rPr>
          <w:rFonts w:ascii="Franklin Gothic Medium" w:hAnsi="Franklin Gothic Medium"/>
          <w:color w:val="333333"/>
        </w:rPr>
      </w:pPr>
    </w:p>
    <w:p w:rsidR="00567AE8" w:rsidRPr="00567AE8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571"/>
      </w:tblGrid>
      <w:tr w:rsidR="00567AE8" w:rsidRPr="00CF04E7" w:rsidTr="005C1E6F">
        <w:trPr>
          <w:trHeight w:val="373"/>
        </w:trPr>
        <w:tc>
          <w:tcPr>
            <w:tcW w:w="10137" w:type="dxa"/>
            <w:gridSpan w:val="2"/>
            <w:shd w:val="clear" w:color="auto" w:fill="D9D9D9"/>
            <w:vAlign w:val="center"/>
          </w:tcPr>
          <w:p w:rsidR="00567AE8" w:rsidRPr="00CF04E7" w:rsidRDefault="00567AE8" w:rsidP="005C1E6F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>В случае</w:t>
            </w:r>
            <w:proofErr w:type="gramStart"/>
            <w:r w:rsidRPr="00CF04E7">
              <w:rPr>
                <w:rFonts w:ascii="Franklin Gothic Medium" w:hAnsi="Franklin Gothic Medium"/>
                <w:color w:val="333333"/>
              </w:rPr>
              <w:t>,</w:t>
            </w:r>
            <w:proofErr w:type="gramEnd"/>
            <w:r w:rsidRPr="00CF04E7">
              <w:rPr>
                <w:rFonts w:ascii="Franklin Gothic Medium" w:hAnsi="Franklin Gothic Medium"/>
                <w:color w:val="333333"/>
              </w:rPr>
              <w:t xml:space="preserve"> если требуется продвижение сайта</w:t>
            </w:r>
          </w:p>
        </w:tc>
      </w:tr>
      <w:tr w:rsidR="00567AE8" w:rsidRPr="00CF04E7" w:rsidTr="005C1E6F">
        <w:trPr>
          <w:trHeight w:val="1721"/>
        </w:trPr>
        <w:tc>
          <w:tcPr>
            <w:tcW w:w="5566" w:type="dxa"/>
            <w:vAlign w:val="center"/>
          </w:tcPr>
          <w:p w:rsidR="00567AE8" w:rsidRPr="00CF04E7" w:rsidRDefault="00567AE8" w:rsidP="009702DA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CF04E7">
              <w:rPr>
                <w:rFonts w:ascii="Franklin Gothic Medium" w:hAnsi="Franklin Gothic Medium"/>
                <w:color w:val="333333"/>
              </w:rPr>
              <w:t xml:space="preserve">Укажите предполагаемые ключевые слова запросов при поиске </w:t>
            </w:r>
            <w:r w:rsidR="00557B13">
              <w:rPr>
                <w:rFonts w:ascii="Franklin Gothic Medium" w:hAnsi="Franklin Gothic Medium"/>
                <w:color w:val="333333"/>
              </w:rPr>
              <w:t>в</w:t>
            </w:r>
            <w:r w:rsidRPr="00CF04E7">
              <w:rPr>
                <w:rFonts w:ascii="Franklin Gothic Medium" w:hAnsi="Franklin Gothic Medium"/>
                <w:color w:val="333333"/>
              </w:rPr>
              <w:t xml:space="preserve">аших услуг и товаров </w:t>
            </w:r>
          </w:p>
        </w:tc>
        <w:tc>
          <w:tcPr>
            <w:tcW w:w="4571" w:type="dxa"/>
            <w:vAlign w:val="center"/>
          </w:tcPr>
          <w:p w:rsidR="00567AE8" w:rsidRPr="00CF04E7" w:rsidRDefault="00567AE8" w:rsidP="005C1E6F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67AE8" w:rsidRPr="00970ECF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0B7575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  <w:sz w:val="22"/>
          <w:szCs w:val="22"/>
        </w:rPr>
      </w:pPr>
      <w:r w:rsidRPr="00CF04E7">
        <w:rPr>
          <w:rFonts w:ascii="Franklin Gothic Medium" w:hAnsi="Franklin Gothic Medium"/>
          <w:color w:val="333333"/>
          <w:sz w:val="22"/>
          <w:szCs w:val="22"/>
        </w:rPr>
        <w:t>Примечания:</w:t>
      </w:r>
    </w:p>
    <w:p w:rsidR="009702DA" w:rsidRDefault="009702DA" w:rsidP="00567AE8">
      <w:pPr>
        <w:tabs>
          <w:tab w:val="left" w:pos="4320"/>
        </w:tabs>
        <w:rPr>
          <w:rFonts w:ascii="Franklin Gothic Medium" w:hAnsi="Franklin Gothic Medium"/>
          <w:color w:val="333333"/>
          <w:sz w:val="22"/>
          <w:szCs w:val="22"/>
        </w:rPr>
      </w:pPr>
    </w:p>
    <w:p w:rsidR="009702DA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  <w:sz w:val="22"/>
          <w:szCs w:val="22"/>
        </w:rPr>
      </w:pPr>
      <w:r w:rsidRPr="00CF04E7">
        <w:rPr>
          <w:rFonts w:ascii="Franklin Gothic Medium" w:hAnsi="Franklin Gothic Medium"/>
          <w:color w:val="333333"/>
          <w:sz w:val="22"/>
          <w:szCs w:val="22"/>
        </w:rPr>
        <w:t xml:space="preserve">* Текущий логотип и </w:t>
      </w:r>
      <w:r w:rsidRPr="00CF04E7">
        <w:rPr>
          <w:rFonts w:ascii="Franklin Gothic Medium" w:hAnsi="Franklin Gothic Medium"/>
          <w:color w:val="333333"/>
          <w:sz w:val="22"/>
          <w:szCs w:val="22"/>
          <w:lang w:val="en-US"/>
        </w:rPr>
        <w:t>Brand</w:t>
      </w:r>
      <w:r w:rsidRPr="00CF04E7">
        <w:rPr>
          <w:rFonts w:ascii="Franklin Gothic Medium" w:hAnsi="Franklin Gothic Medium"/>
          <w:color w:val="333333"/>
          <w:sz w:val="22"/>
          <w:szCs w:val="22"/>
        </w:rPr>
        <w:t xml:space="preserve"> </w:t>
      </w:r>
      <w:r w:rsidRPr="00CF04E7">
        <w:rPr>
          <w:rFonts w:ascii="Franklin Gothic Medium" w:hAnsi="Franklin Gothic Medium"/>
          <w:color w:val="333333"/>
          <w:sz w:val="22"/>
          <w:szCs w:val="22"/>
          <w:lang w:val="en-US"/>
        </w:rPr>
        <w:t>Book</w:t>
      </w:r>
      <w:r w:rsidRPr="00CF04E7">
        <w:rPr>
          <w:rFonts w:ascii="Franklin Gothic Medium" w:hAnsi="Franklin Gothic Medium"/>
          <w:color w:val="333333"/>
          <w:sz w:val="22"/>
          <w:szCs w:val="22"/>
        </w:rPr>
        <w:t xml:space="preserve"> необходимо выслать в приложении к письму, содержащему заполненный с Вашей стороны </w:t>
      </w:r>
      <w:proofErr w:type="spellStart"/>
      <w:r w:rsidRPr="00CF04E7">
        <w:rPr>
          <w:rFonts w:ascii="Franklin Gothic Medium" w:hAnsi="Franklin Gothic Medium"/>
          <w:color w:val="333333"/>
          <w:sz w:val="22"/>
          <w:szCs w:val="22"/>
        </w:rPr>
        <w:t>Бриф</w:t>
      </w:r>
      <w:proofErr w:type="spellEnd"/>
      <w:r w:rsidRPr="00CF04E7">
        <w:rPr>
          <w:rFonts w:ascii="Franklin Gothic Medium" w:hAnsi="Franklin Gothic Medium"/>
          <w:color w:val="333333"/>
          <w:sz w:val="22"/>
          <w:szCs w:val="22"/>
        </w:rPr>
        <w:t>.</w:t>
      </w:r>
    </w:p>
    <w:p w:rsidR="00567AE8" w:rsidRPr="00CF04E7" w:rsidRDefault="00567AE8" w:rsidP="00567AE8">
      <w:pPr>
        <w:tabs>
          <w:tab w:val="left" w:pos="4320"/>
        </w:tabs>
        <w:rPr>
          <w:rFonts w:ascii="Franklin Gothic Medium" w:hAnsi="Franklin Gothic Medium"/>
          <w:color w:val="333333"/>
          <w:sz w:val="22"/>
          <w:szCs w:val="22"/>
        </w:rPr>
      </w:pPr>
      <w:r w:rsidRPr="00CF04E7">
        <w:rPr>
          <w:rFonts w:ascii="Franklin Gothic Medium" w:hAnsi="Franklin Gothic Medium"/>
          <w:color w:val="333333"/>
          <w:sz w:val="22"/>
          <w:szCs w:val="22"/>
        </w:rPr>
        <w:t xml:space="preserve">** Вы видите примеры наименований разделов. Вы, в свою очередь, можете переименовывать и добавлять любые разделы для наиболее точного описания структуры планируемого сайта.  </w:t>
      </w:r>
    </w:p>
    <w:sectPr w:rsidR="00567AE8" w:rsidRPr="00CF04E7" w:rsidSect="00E52E6F">
      <w:headerReference w:type="first" r:id="rId6"/>
      <w:pgSz w:w="11906" w:h="16838"/>
      <w:pgMar w:top="71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2E" w:rsidRDefault="001F372E" w:rsidP="00E52E6F">
      <w:r>
        <w:separator/>
      </w:r>
    </w:p>
  </w:endnote>
  <w:endnote w:type="continuationSeparator" w:id="0">
    <w:p w:rsidR="001F372E" w:rsidRDefault="001F372E" w:rsidP="00E5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2E" w:rsidRDefault="001F372E" w:rsidP="00E52E6F">
      <w:r>
        <w:separator/>
      </w:r>
    </w:p>
  </w:footnote>
  <w:footnote w:type="continuationSeparator" w:id="0">
    <w:p w:rsidR="001F372E" w:rsidRDefault="001F372E" w:rsidP="00E5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6F" w:rsidRPr="00E52E6F" w:rsidRDefault="00E52E6F" w:rsidP="00E52E6F">
    <w:pPr>
      <w:pStyle w:val="a9"/>
      <w:spacing w:line="360" w:lineRule="auto"/>
      <w:ind w:left="6372"/>
      <w:rPr>
        <w:rFonts w:ascii="Ubuntu" w:hAnsi="Ubuntu"/>
        <w:sz w:val="12"/>
        <w:szCs w:val="12"/>
      </w:rPr>
    </w:pPr>
    <w:r w:rsidRPr="00E52E6F">
      <w:rPr>
        <w:rFonts w:ascii="Ubuntu" w:hAnsi="Ubuntu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-61466</wp:posOffset>
          </wp:positionH>
          <wp:positionV relativeFrom="paragraph">
            <wp:posOffset>-277566</wp:posOffset>
          </wp:positionV>
          <wp:extent cx="6292095" cy="1214937"/>
          <wp:effectExtent l="0" t="0" r="0" b="0"/>
          <wp:wrapNone/>
          <wp:docPr id="4" name="Рисунок 3" descr="word-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095" cy="1214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2E6F">
      <w:rPr>
        <w:rFonts w:ascii="Ubuntu" w:hAnsi="Ubuntu"/>
        <w:sz w:val="12"/>
        <w:szCs w:val="12"/>
      </w:rPr>
      <w:t>Москва, просп. Мира, 16</w:t>
    </w:r>
    <w:r w:rsidRPr="00E52E6F">
      <w:rPr>
        <w:rFonts w:ascii="Ubuntu" w:hAnsi="Ubuntu"/>
        <w:sz w:val="12"/>
        <w:szCs w:val="12"/>
      </w:rPr>
      <w:cr/>
      <w:t>Телефон: +7(495)740-65-91</w:t>
    </w:r>
    <w:r w:rsidRPr="00E52E6F">
      <w:rPr>
        <w:rFonts w:ascii="Ubuntu" w:hAnsi="Ubuntu"/>
        <w:sz w:val="12"/>
        <w:szCs w:val="12"/>
      </w:rPr>
      <w:cr/>
    </w:r>
    <w:proofErr w:type="spellStart"/>
    <w:r w:rsidRPr="00E52E6F">
      <w:rPr>
        <w:rFonts w:ascii="Ubuntu" w:hAnsi="Ubuntu"/>
        <w:sz w:val="12"/>
        <w:szCs w:val="12"/>
      </w:rPr>
      <w:t>E-mail</w:t>
    </w:r>
    <w:proofErr w:type="spellEnd"/>
    <w:r w:rsidRPr="00E52E6F">
      <w:rPr>
        <w:rFonts w:ascii="Ubuntu" w:hAnsi="Ubuntu"/>
        <w:sz w:val="12"/>
        <w:szCs w:val="12"/>
      </w:rPr>
      <w:t>: hello@mars7.ru</w:t>
    </w:r>
    <w:r w:rsidRPr="00E52E6F">
      <w:rPr>
        <w:rFonts w:ascii="Ubuntu" w:hAnsi="Ubuntu"/>
        <w:sz w:val="12"/>
        <w:szCs w:val="12"/>
      </w:rPr>
      <w:cr/>
      <w:t>Сайт: mars7.ru</w:t>
    </w:r>
    <w:r w:rsidRPr="00E52E6F">
      <w:rPr>
        <w:rFonts w:ascii="Ubuntu" w:hAnsi="Ubuntu"/>
        <w:noProof/>
        <w:sz w:val="12"/>
        <w:szCs w:val="12"/>
      </w:rPr>
      <w:t xml:space="preserve"> </w:t>
    </w:r>
  </w:p>
  <w:p w:rsidR="00E52E6F" w:rsidRPr="00E52E6F" w:rsidRDefault="00E52E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7AE8"/>
    <w:rsid w:val="00007117"/>
    <w:rsid w:val="00054B4D"/>
    <w:rsid w:val="000962AC"/>
    <w:rsid w:val="000B7575"/>
    <w:rsid w:val="000E532A"/>
    <w:rsid w:val="00196B4D"/>
    <w:rsid w:val="001E001F"/>
    <w:rsid w:val="001F372E"/>
    <w:rsid w:val="002358FD"/>
    <w:rsid w:val="003C5F03"/>
    <w:rsid w:val="00403E06"/>
    <w:rsid w:val="004A1588"/>
    <w:rsid w:val="004B4BBA"/>
    <w:rsid w:val="004E1459"/>
    <w:rsid w:val="004E5E7A"/>
    <w:rsid w:val="00557B13"/>
    <w:rsid w:val="00567AE8"/>
    <w:rsid w:val="006127E9"/>
    <w:rsid w:val="00756216"/>
    <w:rsid w:val="00824732"/>
    <w:rsid w:val="008501E6"/>
    <w:rsid w:val="008E12F0"/>
    <w:rsid w:val="00913541"/>
    <w:rsid w:val="009702DA"/>
    <w:rsid w:val="00D65858"/>
    <w:rsid w:val="00D7302A"/>
    <w:rsid w:val="00E16B97"/>
    <w:rsid w:val="00E3460D"/>
    <w:rsid w:val="00E35DF0"/>
    <w:rsid w:val="00E52E6F"/>
    <w:rsid w:val="00E90065"/>
    <w:rsid w:val="00F0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8"/>
    <w:pPr>
      <w:spacing w:after="0" w:line="240" w:lineRule="auto"/>
    </w:pPr>
    <w:rPr>
      <w:rFonts w:ascii="Webdings" w:eastAsia="Times New Roman" w:hAnsi="Webdings" w:cs="Webdings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A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7AE8"/>
    <w:rPr>
      <w:rFonts w:ascii="Courier New" w:eastAsia="Times New Roman" w:hAnsi="Courier New" w:cs="Webdings"/>
      <w:sz w:val="20"/>
      <w:szCs w:val="20"/>
      <w:lang w:eastAsia="ru-RU"/>
    </w:rPr>
  </w:style>
  <w:style w:type="paragraph" w:styleId="a5">
    <w:name w:val="Normal (Web)"/>
    <w:basedOn w:val="a"/>
    <w:rsid w:val="00567A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A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A158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52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2E6F"/>
    <w:rPr>
      <w:rFonts w:ascii="Webdings" w:eastAsia="Times New Roman" w:hAnsi="Webdings" w:cs="Webdings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2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E6F"/>
    <w:rPr>
      <w:rFonts w:ascii="Webdings" w:eastAsia="Times New Roman" w:hAnsi="Webdings" w:cs="Webding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mmaksimov</dc:creator>
  <cp:lastModifiedBy>mmaksimov</cp:lastModifiedBy>
  <cp:revision>3</cp:revision>
  <dcterms:created xsi:type="dcterms:W3CDTF">2015-07-27T13:11:00Z</dcterms:created>
  <dcterms:modified xsi:type="dcterms:W3CDTF">2015-07-30T10:35:00Z</dcterms:modified>
</cp:coreProperties>
</file>